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F7" w:rsidRDefault="00324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10F7" w:rsidRDefault="00324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B010F7"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B010F7"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 xml:space="preserve">09.04.03 </w:t>
            </w:r>
          </w:p>
        </w:tc>
        <w:tc>
          <w:tcPr>
            <w:tcW w:w="5386" w:type="dxa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B010F7"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>Бизнес-модели и цифровые решения</w:t>
            </w:r>
          </w:p>
        </w:tc>
      </w:tr>
      <w:tr w:rsidR="00B010F7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10F7"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010F7" w:rsidRDefault="00324DD1"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010F7"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010F7">
        <w:tc>
          <w:tcPr>
            <w:tcW w:w="2978" w:type="dxa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010F7" w:rsidRDefault="00324DD1"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B010F7">
        <w:tc>
          <w:tcPr>
            <w:tcW w:w="10490" w:type="dxa"/>
            <w:gridSpan w:val="3"/>
            <w:shd w:val="clear" w:color="auto" w:fill="auto"/>
            <w:vAlign w:val="center"/>
          </w:tcPr>
          <w:p w:rsidR="00B010F7" w:rsidRDefault="00324DD1"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010F7" w:rsidRDefault="00324DD1"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B010F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B010F7" w:rsidRDefault="00324DD1"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B010F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B010F7" w:rsidRDefault="00324DD1"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B010F7" w:rsidRDefault="00324DD1">
            <w:r>
              <w:rPr>
                <w:sz w:val="24"/>
                <w:szCs w:val="24"/>
              </w:rPr>
              <w:t>научно-исследовательской;</w:t>
            </w:r>
          </w:p>
          <w:p w:rsidR="00B010F7" w:rsidRDefault="00324DD1">
            <w:r>
              <w:rPr>
                <w:sz w:val="24"/>
                <w:szCs w:val="24"/>
              </w:rPr>
              <w:t>проектной;</w:t>
            </w:r>
          </w:p>
          <w:p w:rsidR="00B010F7" w:rsidRDefault="00324DD1">
            <w:r>
              <w:rPr>
                <w:sz w:val="24"/>
                <w:szCs w:val="24"/>
              </w:rPr>
              <w:t>организационно-управленческой.</w:t>
            </w:r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B010F7">
        <w:tc>
          <w:tcPr>
            <w:tcW w:w="10490" w:type="dxa"/>
            <w:gridSpan w:val="3"/>
            <w:shd w:val="clear" w:color="auto" w:fill="FFFFFF" w:themeFill="background1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Основная часть, включающая три главы 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Заключение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Список использованных источников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B010F7">
        <w:tc>
          <w:tcPr>
            <w:tcW w:w="10490" w:type="dxa"/>
            <w:gridSpan w:val="3"/>
            <w:shd w:val="clear" w:color="auto" w:fill="FFFFFF" w:themeFill="background1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B010F7" w:rsidRDefault="004740E8">
            <w:pPr>
              <w:tabs>
                <w:tab w:val="left" w:pos="195"/>
              </w:tabs>
              <w:jc w:val="both"/>
            </w:pPr>
            <w:hyperlink r:id="rId6">
              <w:r w:rsidR="00324DD1">
                <w:rPr>
                  <w:rStyle w:val="ListLabel46"/>
                </w:rPr>
                <w:t>http://www.usue.ru/studentam/perechen-tem-vypusknyh-kvalifikacionnyh-rabot/</w:t>
              </w:r>
            </w:hyperlink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B010F7">
        <w:tc>
          <w:tcPr>
            <w:tcW w:w="10490" w:type="dxa"/>
            <w:gridSpan w:val="3"/>
            <w:shd w:val="clear" w:color="auto" w:fill="auto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010F7" w:rsidRDefault="00324DD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Сурнина, Н. М. Проектирование информационных систем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М. Сурнина, Н. Г. Чиркина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- 191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http://lib.usue.ru/resource/limit/ump/17/p488974.pdf</w:t>
              </w:r>
            </w:hyperlink>
            <w:r>
              <w:rPr>
                <w:sz w:val="22"/>
                <w:szCs w:val="22"/>
              </w:rPr>
              <w:t xml:space="preserve"> 50экз.</w:t>
            </w:r>
          </w:p>
          <w:p w:rsidR="00B010F7" w:rsidRDefault="00324DD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Заботина, Н. Н. Проектирование информационных систем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специальности 080801 "Прикладная информатика (по областям)" и другим экономическим специальностям / Н. Н. Заботина.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2014. - 331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http://znanium.com/go.php?id=454282</w:t>
              </w:r>
            </w:hyperlink>
          </w:p>
          <w:p w:rsidR="00B010F7" w:rsidRDefault="00324DD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Матвеева, Л. Г. Управление ИТ-проектами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Л. Г. Матвеева, А. Ю. Никитаева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ЮФУ, 2016. - 228 с. </w:t>
            </w:r>
            <w:hyperlink r:id="rId9">
              <w:r>
                <w:rPr>
                  <w:rStyle w:val="-"/>
                </w:rPr>
                <w:t>http://znanium.com/go.php?id=991956</w:t>
              </w:r>
            </w:hyperlink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010F7" w:rsidRDefault="00324DD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Никитаева, А. Ю. Корпоративные информационные системы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>. ун-т.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Издательство Южного федерального университета (ЮФУ), 2017. - 149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http://znanium.com/go.php?id=996036</w:t>
              </w:r>
            </w:hyperlink>
          </w:p>
          <w:p w:rsidR="00B010F7" w:rsidRDefault="00324DD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Стасышин</w:t>
            </w:r>
            <w:proofErr w:type="spellEnd"/>
            <w:r>
              <w:rPr>
                <w:sz w:val="22"/>
                <w:szCs w:val="22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М. </w:t>
            </w:r>
            <w:proofErr w:type="spellStart"/>
            <w:r>
              <w:rPr>
                <w:sz w:val="22"/>
                <w:szCs w:val="22"/>
              </w:rPr>
              <w:t>Стасышин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Новосиб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Новосибирск :</w:t>
            </w:r>
            <w:proofErr w:type="gramEnd"/>
            <w:r>
              <w:rPr>
                <w:sz w:val="22"/>
                <w:szCs w:val="22"/>
              </w:rPr>
              <w:t xml:space="preserve"> Издательство НГТУ, 2012. - 100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http://znanium.com/go.php?id=548234</w:t>
              </w:r>
            </w:hyperlink>
          </w:p>
          <w:p w:rsidR="00B010F7" w:rsidRDefault="00324DD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Свиридов, Л. Т. Основы научных исследований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>
              <w:rPr>
                <w:sz w:val="22"/>
                <w:szCs w:val="22"/>
              </w:rPr>
              <w:t>лесотехн</w:t>
            </w:r>
            <w:proofErr w:type="spellEnd"/>
            <w:r>
              <w:rPr>
                <w:sz w:val="22"/>
                <w:szCs w:val="22"/>
              </w:rPr>
              <w:t xml:space="preserve">. ун-т им. Г. Ф. Морозова. - </w:t>
            </w:r>
            <w:proofErr w:type="gramStart"/>
            <w:r>
              <w:rPr>
                <w:sz w:val="22"/>
                <w:szCs w:val="22"/>
              </w:rPr>
              <w:t>Воронеж :</w:t>
            </w:r>
            <w:proofErr w:type="gramEnd"/>
            <w:r>
              <w:rPr>
                <w:sz w:val="22"/>
                <w:szCs w:val="22"/>
              </w:rPr>
              <w:t xml:space="preserve"> ВГЛТУ, 2016. - 362 с. 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http://znanium.com/go.php?id=858448</w:t>
              </w:r>
            </w:hyperlink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3">
              <w:proofErr w:type="gramStart"/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proofErr w:type="gramStart"/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5">
              <w:proofErr w:type="gramStart"/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6">
              <w:proofErr w:type="gramStart"/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7">
              <w:proofErr w:type="gramStart"/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8">
              <w:proofErr w:type="gramStart"/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proofErr w:type="gramStart"/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proofErr w:type="gramStart"/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Архив научных журналов </w:t>
            </w:r>
            <w:proofErr w:type="gramStart"/>
            <w:r>
              <w:rPr>
                <w:sz w:val="24"/>
                <w:szCs w:val="24"/>
              </w:rPr>
              <w:t>NEICON  (</w:t>
            </w:r>
            <w:proofErr w:type="gramEnd"/>
            <w:r>
              <w:rPr>
                <w:rStyle w:val="-"/>
                <w:sz w:val="24"/>
                <w:szCs w:val="24"/>
              </w:rPr>
              <w:fldChar w:fldCharType="begin"/>
            </w:r>
            <w:r>
              <w:rPr>
                <w:rStyle w:val="-"/>
                <w:sz w:val="24"/>
                <w:szCs w:val="24"/>
              </w:rPr>
              <w:instrText xml:space="preserve"> HYPERLINK "http://archive.neicon.ru/" \h </w:instrText>
            </w:r>
            <w:r>
              <w:rPr>
                <w:rStyle w:val="-"/>
                <w:sz w:val="24"/>
                <w:szCs w:val="24"/>
              </w:rPr>
              <w:fldChar w:fldCharType="separate"/>
            </w:r>
            <w:r>
              <w:rPr>
                <w:rStyle w:val="-"/>
                <w:sz w:val="24"/>
                <w:szCs w:val="24"/>
              </w:rPr>
              <w:t>http://archive.neicon.ru</w:t>
            </w:r>
            <w:r>
              <w:rPr>
                <w:rStyle w:val="-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).</w:t>
            </w:r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1">
              <w:proofErr w:type="gramStart"/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2">
              <w:proofErr w:type="gramStart"/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010F7">
        <w:tc>
          <w:tcPr>
            <w:tcW w:w="10490" w:type="dxa"/>
            <w:gridSpan w:val="3"/>
            <w:shd w:val="clear" w:color="auto" w:fill="auto"/>
          </w:tcPr>
          <w:p w:rsidR="00324DD1" w:rsidRDefault="00324DD1" w:rsidP="00324DD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893н</w:t>
            </w:r>
          </w:p>
          <w:p w:rsidR="00B010F7" w:rsidRDefault="00324DD1" w:rsidP="00A243D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</w:t>
            </w:r>
          </w:p>
        </w:tc>
      </w:tr>
      <w:tr w:rsidR="00B010F7">
        <w:tc>
          <w:tcPr>
            <w:tcW w:w="10490" w:type="dxa"/>
            <w:gridSpan w:val="3"/>
            <w:shd w:val="clear" w:color="auto" w:fill="E7E6E6" w:themeFill="background2"/>
          </w:tcPr>
          <w:p w:rsidR="00B010F7" w:rsidRDefault="00324D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B010F7">
        <w:tc>
          <w:tcPr>
            <w:tcW w:w="10490" w:type="dxa"/>
            <w:gridSpan w:val="3"/>
            <w:shd w:val="clear" w:color="auto" w:fill="auto"/>
          </w:tcPr>
          <w:p w:rsidR="00B010F7" w:rsidRDefault="00324DD1"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010F7" w:rsidRDefault="00324DD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10F7" w:rsidRDefault="00324DD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B010F7">
        <w:tc>
          <w:tcPr>
            <w:tcW w:w="10490" w:type="dxa"/>
            <w:gridSpan w:val="3"/>
            <w:shd w:val="clear" w:color="auto" w:fill="auto"/>
          </w:tcPr>
          <w:p w:rsidR="00B010F7" w:rsidRDefault="00324DD1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10F7" w:rsidRDefault="00324DD1">
            <w:r>
              <w:rPr>
                <w:sz w:val="24"/>
                <w:szCs w:val="24"/>
              </w:rPr>
              <w:t>Общего доступа</w:t>
            </w:r>
          </w:p>
          <w:p w:rsidR="00B010F7" w:rsidRDefault="00324DD1"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010F7" w:rsidRDefault="00324DD1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010F7">
        <w:tc>
          <w:tcPr>
            <w:tcW w:w="10490" w:type="dxa"/>
            <w:gridSpan w:val="3"/>
            <w:shd w:val="clear" w:color="auto" w:fill="auto"/>
          </w:tcPr>
          <w:p w:rsidR="00B010F7" w:rsidRDefault="00324DD1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010F7" w:rsidRDefault="00324DD1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требуется  аудитория</w:t>
            </w:r>
            <w:proofErr w:type="gramEnd"/>
            <w:r>
              <w:rPr>
                <w:rFonts w:eastAsia="Arial Unicode MS"/>
              </w:rPr>
              <w:t xml:space="preserve">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B010F7" w:rsidRDefault="00B010F7">
      <w:pPr>
        <w:ind w:left="-284"/>
        <w:rPr>
          <w:sz w:val="20"/>
        </w:rPr>
      </w:pPr>
    </w:p>
    <w:p w:rsidR="00B010F7" w:rsidRDefault="00324DD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</w:t>
      </w:r>
      <w:r>
        <w:rPr>
          <w:sz w:val="24"/>
          <w:szCs w:val="24"/>
          <w:u w:val="single"/>
        </w:rPr>
        <w:t xml:space="preserve"> Кислицын Е.В.</w:t>
      </w:r>
    </w:p>
    <w:p w:rsidR="00B010F7" w:rsidRDefault="00B010F7">
      <w:pPr>
        <w:jc w:val="right"/>
        <w:rPr>
          <w:sz w:val="24"/>
          <w:szCs w:val="24"/>
        </w:rPr>
      </w:pPr>
    </w:p>
    <w:p w:rsidR="00B010F7" w:rsidRDefault="00324DD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B010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19F"/>
    <w:multiLevelType w:val="multilevel"/>
    <w:tmpl w:val="24F09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E300AA"/>
    <w:multiLevelType w:val="multilevel"/>
    <w:tmpl w:val="5CD8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442F"/>
    <w:multiLevelType w:val="multilevel"/>
    <w:tmpl w:val="F604B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7"/>
    <w:rsid w:val="00324DD1"/>
    <w:rsid w:val="004740E8"/>
    <w:rsid w:val="00A243DA"/>
    <w:rsid w:val="00B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576C-CBF8-4361-9159-4E54F35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0000FF"/>
      <w:sz w:val="24"/>
      <w:szCs w:val="24"/>
      <w:u w:val="single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sz w:val="24"/>
      <w:szCs w:val="24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4282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lib.usue.ru/resource/limit/ump/17/p488974.pdf" TargetMode="External"/><Relationship Id="rId12" Type="http://schemas.openxmlformats.org/officeDocument/2006/relationships/hyperlink" Target="http://znanium.com/go.php?id=858448" TargetMode="External"/><Relationship Id="rId17" Type="http://schemas.openxmlformats.org/officeDocument/2006/relationships/hyperlink" Target="http://www.trmo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5482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96036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56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745E-1165-410E-8077-E73DFF82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2019-06-07T10:40:00Z</cp:lastPrinted>
  <dcterms:created xsi:type="dcterms:W3CDTF">2019-06-15T04:13:00Z</dcterms:created>
  <dcterms:modified xsi:type="dcterms:W3CDTF">2020-03-23T07:56:00Z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